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JAHWE czeka, aby okazać wam łaskę,* i dlatego podnosi się, aby się nad wami zlitować, gdyż JAHWE jest Bogiem sądu. Szczęśliwi wszyscy, którzy na Niego czekają.**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czeka, aby okazać wam łaskę, dlatego podnosi się, aby się nad wami zlitować, gdyż JAHWE jest Bogiem słusznego sądu. Jakże szczęśliwi są wszyscy, którzy na Niego czekają!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JAHWE będzie czekać, aby okazać wam łaskę, i dlatego będzie wywyższony, aby się zlitować nad wami. JAHWE bowiem jest Bogiem sądu. Błogosławieni wszyscy, którzy na niego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dlategoć Pan czekać będzie, aby się zmiłował nad wami, i dlatego się wywyższy, aby się zlitował nad wami; albowiem Pan jest Bogie sądu; błogosławieni wszyscy, którzy nań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czeka JAHWE, aby się smiłował nad wami, i dlatego wywyższon będzie odpuszczając wam. Bo Bóg sądu JAHWE, błogosławieni wszyscy, którzy nań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czeka, by wam okazać łaskę, i dlatego stoi, by się zlitować nad wami, bo Pan jest sprawiedliwym Bogiem. Szczęśliwi wszyscy, którzy Jemu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Pan czeka, aby wam okazać łaskę, i dlatego podnosi się, aby się nad wami zlitować, gdyż Pan jest Bogiem prawa. Szczęśliwi wszyscy, którzy na niego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czeka, by okazać wam łaskę, dlatego powstaje, aby zlitować się nad wami, bo JAHWE jest Bogiem sprawiedliwym. Szczęśliwi wszyscy,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czeka, aby okazać wam łaskę. On jednak wstaje, aby się nad wami zmiłować. Bo JAHWE jest Bogiem sprawiedliwym. Szczęśliwi wszyscy,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[wciąż] czeka, aby wam łaskę okazać. Przeto powstaje, by się nad wami zmiłować. Bogiem sprawiedliwości bowiem jest Jahwe; błogosławieni wszyscy pokładający w Nim ufność!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ждатиме Бог, щоб нас помилувати і через це підніметься, щоб вас помилувати. Томущо Господь Бог є наш суддя, і де оставите вашу славу? Блаженні ті, що остаються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poczeka, aż się zmiłuje nad wami, oraz się wywyższy, zanim się ulituje nad wami; bo WIEKUISTY jest Bogiem sądu; szczęśliwi wszyscy,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JAHWE będzie czekał, by wam okazać łaskę, i dlatego powstanie, by się nad wami zmiłować. Bo JAHWE jest Bogiem sądu. Szczęśliwi są wszyscy, którzy na niego czekają.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okazać wam łaskę, </w:t>
      </w:r>
      <w:r>
        <w:rPr>
          <w:rtl/>
        </w:rPr>
        <w:t>לַחֲנַנְכֶם</w:t>
      </w:r>
      <w:r>
        <w:rPr>
          <w:rtl w:val="0"/>
        </w:rPr>
        <w:t xml:space="preserve"> : wg 1QIsa a : </w:t>
      </w:r>
      <w:r>
        <w:rPr>
          <w:rtl/>
        </w:rPr>
        <w:t>לחונכם</w:t>
      </w:r>
      <w:r>
        <w:rPr>
          <w:rtl w:val="0"/>
        </w:rPr>
        <w:t xml:space="preserve"> , &lt;x&gt;290 30:18&lt;/x&gt;L.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 (1) w  Nim  pokładają  nadzieję;  (2) którzy Mu ufają.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2024-04-27T09:45:48Z</dcterms:modified>
</cp:coreProperties>
</file>