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deszcz na twój siew, którym obsiewasz rolę i chleb, plon roli, i będzie obfity i tłusty.* I będziesz pasł swoje bydło w tym dniu na rozległym pastwisku,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11:13-14&lt;/x&gt;; &lt;x&gt;50 28:12&lt;/x&gt;; &lt;x&gt;120 8:1&lt;/x&gt;; &lt;x&gt;290 5:6&lt;/x&gt;; &lt;x&gt;370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2024-04-27T12:48:55Z</dcterms:modified>
</cp:coreProperties>
</file>