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JAHWE słyszeć potęgę swego głosu, i ukaże zejście swego ramienia w przypływie gniewu i w płomieniu pożerającego ognia, w burzy i ulewie, i kamiennym gradzie.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2024-04-27T10:14:04Z</dcterms:modified>
</cp:coreProperties>
</file>