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9"/>
        <w:gridCol w:w="1855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byli jego książęta w Soanie i jego posłowie dotarli do Chanes,*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Dolnym Egipcie, na wyspie położonej na Nilu, na pd od Memfis, ᾽Ανυσις, następnie Heracleopolis Magna, obecnie Ahnas, &lt;x&gt;290 30:4&lt;/x&gt;L.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2024-04-27T11:47:43Z</dcterms:modified>
</cp:coreProperties>
</file>