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Egiptu* po pomoc, polegają na koniach i ufają rydwanom, że liczne, i jeźdźcom, że bardzo silni, lecz nie wpatrują się w Świętego Izraelskiego i nie szukają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idą po pomoc do Egiptu, polegają na koniach, ufają rydwanom, że liczne, i jeźdźcom, że bardzo silni, a nie obchodzi ich Święty Izraela i nie szukają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polegają na koniach i ufają rydwanom, bo jest ich wiele, i jeźdźcom, bo są bardzo silni, a nie patrzą na Świętego Izraela i nie szukają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o pomoc, a na koniach spolegają, i ufają w wozach, że ich wiele, i w jezdnych, iż są mocni bardzo, a nie oglądają się na Świętego Izraelskiego, a Pana nie szukają!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zstępują do Egiptu o pomoc, nadzieję mając w koniech a mając ufanie w poczwórnych, że ich wiele, i w jezdnych, że barzo mocni, a nie ufali w świętym Izraelowym, a JAHWE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polegają na koniach i pokładają ufność w mnogości rydwanów oraz w bardzo wielkiej sile jazdy, a nie pokładają ufności w Świętym Izraela ani się nie radzą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polegają na koniach i ufność pokładają w wozach wojennych, że liczne, i w jeźdźcach, że bardzo silni, lecz nie patrzą na Świętego Izraelskiego i nie szukają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udają się do Egiptu po pomoc, polegają na koniach, ufają rydwanom, bo są liczne, i jeźdźcom, bo jest ich bardzo wielu, a nie polegają na Świętym Izraela, nie zwracają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szukającym pomocy w Egipcie! Widzą oni swój ratunek w koniach, pokładają ufność w mnóstwie rydwanów i w wielkiej sile jeźdźców. Nie zawierzają Świętemu Izraela i nie szukają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udają do Egiptu po pomoc, polegają na koniach, w mnóstwie taboru pokładają ufność i w jeździe, gdyż jest bardzo liczna, a nie zwracają uwagi na Świętego [Boga] Izraela i [o radę] Jahwe nie pytają!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сходите до Єгипту по поміч, що надію поклали на коні і на колісниці, бо є багато, і на велике множество коней, і не були тими, що поклали надію на святого Ізраїля і не шукали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o pomoc schodzą do Micraim, polegają na koniach i pokładają ufność w wozach, widząc, że jest ich dużo; nadto w jezdnych, że jest ich wielkie mnóstwo – a nie uważają na Świętego w Israelu i nie radzą się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 po pomoc, którzy polegają na koniach i którzy pokładają ufność w rydwanach wojennych, że są liczne, i w rumakach, że są bardzo potężne, lecz którzy nie patrzą na Świętego Izraela i nie szukają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Egiptu, </w:t>
      </w:r>
      <w:r>
        <w:rPr>
          <w:rtl/>
        </w:rPr>
        <w:t>מִצְרַיִם</w:t>
      </w:r>
      <w:r>
        <w:rPr>
          <w:rtl w:val="0"/>
        </w:rPr>
        <w:t xml:space="preserve"> : w 1QIsa a : </w:t>
      </w:r>
      <w:r>
        <w:rPr>
          <w:rtl/>
        </w:rPr>
        <w:t>למצרים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2024-04-28T17:00:00Z</dcterms:modified>
</cp:coreProperties>
</file>