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Podobnie jak warczy lew i lwię nad swoim łupem, gdy przeciw niemu zwołują całą gromadę pasterzy – nie drży przed ich głosem ani przed ich zgiełkiem się nie kuli – tak zstąpi JAHWE Zastępów, aby walczyć o górę Syjon i o jego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2024-04-27T20:54:36Z</dcterms:modified>
</cp:coreProperties>
</file>