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Izraela, do Tego, od którego tak bardzo odstąpiliście!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Izraela, do Tego, od którego tak daleko odeszliście!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tego, od którego synowie Izraela mocno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tego, od którego głęboko zabrnęli synowie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jakoście byli na głębią odeszli, synowie Izraelscy!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Izraela, wróćcie do Tego, od którego odstępstwo oddziela was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izraelscy, do tego, od którego tak bardzo się oddaliliście!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Tego, od którego tak daleko odeszliście, synowie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powróćcie do Tego, od którego dzieli was wielkie odstępstwo.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Izraela! Nawróćcie się do Tego, od którego odstępstwo [wciąż] pogłębiacie!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Поверніться, ви, що врадили глибоку і беззаконну 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Israela! Nawróćcie się do Tego, od którego tak daleko odstąpiono.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”Powróćcie do Tego, przeciwko któremu synowie Izraela głęboko zabrnęli w swym buncie.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2024-04-28T18:48:29Z</dcterms:modified>
</cp:coreProperties>
</file>