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synowie Izraela, do Tego, od którego tak bardzo odstąpiliście!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2024-04-28T00:48:45Z</dcterms:modified>
</cp:coreProperties>
</file>