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 tym dniu porzuci każdy swoje bożki srebrne i swoje bożki złote, które sporządziły dla was wasze grzeszne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dniu porzuci każdy swe bożki srebrne oraz złote, które sporządziły dla was wasze grzeszne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bowiem każdy porzuci swoje bożki ze srebra i swoje bożki ze złota, które wasze ręce uczyniły wam na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dnia onego odrzuci każdy bałwany swe srebrne, i bałwany swe złote, które wam naczyniły ręce wasze na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on dzień odrzuci mąż bałwany srebra swego i bałwany złota swego, których wam naczyniły ręce wasze na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owego dnia każdy porzuci swe bożki srebrne i bożyszcza złote, które wam zrobiły grzeszne 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owym dniu porzuci każdy swoje bałwany srebrne i swoje bałwany złote, które sporządziły dla was wasze grzeszne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każdy odrzuci swoje srebrne i złote bożki, które uczyniły wasze grzeszne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 dniu wszyscy porzucicie swoje bożki ze srebra i złota, które sporządziły wasze grzeszne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(Oto w dniu owym odrzuci każdy swych bożków ze srebra i bożków ze złota, które na grzech uczyniły wam ręce wasze).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того дня люди відмовляться від своїх сріблих і золотих бовванів, які зробили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owego dnia, każdy odrzuci swe srebrne bożki i swoje złote bożki, które na grzech stworzyły wam 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bowiem każdy z nich porzuci swych nic niewartych bogów ze srebra i swych nic niewartych bogów ze złota, których wam ku grzechowi uczyniły wasze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2024-04-28T15:10:41Z</dcterms:modified>
</cp:coreProperties>
</file>