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cielęta z bykami; ich ziemia nabrzmieje* od krwi, a ich proch będzie przesycony tłuszczem.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nabrzmieje : wg G: będzie pijana, καὶ μεθυσθήσεται.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2024-05-06T10:48:54Z</dcterms:modified>
</cp:coreProperties>
</file>