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(ziemia)! Niech się cieszy step i zakwitnie, jak krokus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2024-04-27T18:12:44Z</dcterms:modified>
</cp:coreProperties>
</file>