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niespokojnych sercem: Bądźcie mocni, nie bójcie się! Oto wasz Bóg! Nadchodzi pomsta, odpłata Boża! On przychodzi, by was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targanych niepokojem: Bądźcie mocni, przestańcie się lękać! Oto wasz Bóg! Nadchodzi już pomsta, zbliża się On z odpłatą! Przychodzi, aby was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zatrwożonych w sercu: Bądźcie mocni, nie bójcie się. Oto wasz Bóg przyjdzie z pomstą, z odpłatą przyjdzie sam Bóg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zatrwożonych w sercu: Zmocnijcie się, nie bójcie się; oto Bóg wasz z pomstą przyjdzie; z nagrodą Bóg sam przyjdzie,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 bojaźliwym: Zmocnicie się a nie bójcie się! Oto Bóg wasz przywiedzie pomstę odpłacenia, Bóg sam przyjdzie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małodusznym: Odwagi! Nie bójcie się! Oto wasz Bóg, oto pomsta; przychodzi Boża odpłata; On sam przychodzi, by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zaniepokojonych w sercu: Bądźcie mocni, nie bójcie się! Oto wasz Bóg! Nadchodzi pomsta, odpłata Boża! Sam On przychodzi i wybawi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zatrwożonym: Bądźcie mocni! Nie bójcie się! Oto wasz Bóg! Nadchodzi zemsta, Boża odpłata! On przychodzi, aby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małodusznym: „Bądźcie mężni! Nie bójcie się! Oto wasz Bóg! Nadchodzi odpłata, Boża nagroda. On sam przybędzie i was wybawi”.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tym, co się trwożą w sercu: - Mężnymi bądźcie, me lękajcie się! Oto Bóg wasz! Zbliża się pomsta, odpłata Boga! On sam przybędzie i wybawi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Моліться, малодушні розумом. Сильні будьте, не бійтеся. Ось наш Бог віддає суд і віддасть, Він прийде і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strwożonych w sercu: Nabierzcie otuchy i się nie bójcie, oto prawdziwy Bóg! Nadejdzie pomsta, odwet Boży; On przyjdzie i was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zatroskanych w sercu: ”Bądźcie silni. Nie lękajcie się. Oto wasz Bóg przyjdzie z pomstą, Bóg – z odpłatą. Przyjdzie on i was wybawi”.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2024-04-27T21:45:55Z</dcterms:modified>
</cp:coreProperties>
</file>