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niespokojnych sercem: Bądźcie mocni, nie bójcie się! Oto wasz Bóg! Nadchodzi pomsta, odpłata Boża! On przychodzi, by was zbawić!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2024-04-28T10:19:10Z</dcterms:modified>
</cp:coreProperties>
</file>