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tam* bity trakt** i droga,*** a drogę nazwą Drogą Świętą. Nie będzie chodził nią nieczysty, będzie ona dla Niego**** – idący drogą, a nie pobłądzą nawet niemądrzy.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bity trakt, droga zwana świętą. Nie będzie nią chodził nieczysty, a On będzie strzegł idącego i nie zbłądzą na niej nawet niemądrzy.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ścieżka i droga, którą nazwą Drogą Świętą. Nie będzie po niej chodził nieczysty, ale będzie ona dla nich. Ci, którzy tą drogą będą chodzić, nawet głupcy,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droga i ścieszka, która drogą świętą słynąć będzie; nie pójdzie po niej nieczysty, ale będzie dla onych samych. Którzy tą drogą pójdą, i głupi nawet,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szcieżką i droga, i nazowią ją drogą świętą. Nie pójdzie po niej nieczysty a ta wam będzie prosta droga, tak iżby głupi nie błądzili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droga czysta, którą nazwą drogą świętą. Nie przejdzie nią nieczysty, gdy odbywa podróż, i głupi nie będą się tam wałęsać.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droga bita, nazwana Drogą Świętą. Nie będzie nią chodził nieczysty; będzie ona tylko dla jego pielgrzymów. Nawet głupi na niej nie zbłądzi.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droga, którą nazwą Drogą Świętą. Nie przejdzie nią nieczysty, choć jest przeznaczona dla podróżujących, głupcy nie będą się na niej błąkać.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usypana droga i nazwą ją „Drogą świętą”. Nie będzie nią chodził nieczysty. Będzie ona dla tych, którzy kroczą drogą. Nierozumni nie będą tam krążyć.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tam ścieżka i droga; nazwą ją ”Drogą świętą”. Nie wkroczy na nią nieczysty; (należeć będzie do Jego ludu, on chodzić będzie tą drogą). Głupcy nie będą tam krążyć.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буде чиста дорога і дорога назветься святою, і не перейде там нечистий, ані не буде там нечистої дороги. А розсіяні підуть по ній і не заблукають.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tam gościniec i droga, a będzie nazwana Świętą Drogą; nie przejdzie po niej nieczysty, bo ona będzie tylko dla nich; ktokolwiek pójdzie tą drogą, to nawet nieświadomi nie zbłądzą.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tam gościniec, droga; i będzie zwana Drogą Świętości. Nie będzie nią chodził nieczysty. I będzie przeznaczona dla idącego tą drogą, a głupcy nie będą się po niej błąkać.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: wg 1QIsa a : </w:t>
      </w:r>
      <w:r>
        <w:rPr>
          <w:rtl/>
        </w:rPr>
        <w:t>שמה</w:t>
      </w:r>
      <w:r>
        <w:rPr>
          <w:rtl w:val="0"/>
        </w:rPr>
        <w:t xml:space="preserve"> (&lt;x&gt;290 35:8&lt;/x&gt;L.).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bity trakt, </w:t>
      </w:r>
      <w:r>
        <w:rPr>
          <w:rtl/>
        </w:rPr>
        <w:t>מַסְלּול</w:t>
      </w:r>
      <w:r>
        <w:rPr>
          <w:rtl w:val="0"/>
        </w:rPr>
        <w:t xml:space="preserve"> (maslul): w 1QIsa a : </w:t>
      </w:r>
      <w:r>
        <w:rPr>
          <w:rtl/>
        </w:rPr>
        <w:t>לל ־ מסו</w:t>
      </w:r>
      <w:r>
        <w:rPr>
          <w:rtl w:val="0"/>
        </w:rPr>
        <w:t xml:space="preserve"> (metateza).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(derech),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ona dla Niego, </w:t>
      </w:r>
      <w:r>
        <w:rPr>
          <w:rtl/>
        </w:rPr>
        <w:t>וְהּוא־לָמֹו</w:t>
      </w:r>
      <w:r>
        <w:rPr>
          <w:rtl w:val="0"/>
        </w:rPr>
        <w:t xml:space="preserve"> : w hbr. droga jest rm, stąd można rozumieć: On będzie dla niego, tzn. On (Bóg) będzie strzegł idącego tą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2024-04-28T13:42:19Z</dcterms:modified>
</cp:coreProperties>
</file>