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wyruszyłem, aby zniszczyć tę ziemię? To JAHWE powiedział do mnie: Najedź i zniszcz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czy bez woli JAHWE wyruszyłem przeciw tej ziemi, aby ją zniszczyć?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czy bez woli Pańskiej przyciągnąłem do tej ziemi, abym ją spustoszył? Pan rzekł do mnie: Ciągnij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azam bez JAHWE przyciągnął do tej ziemie, abych ją zburzył? JAHWE rzekł do mnie: Ciągni na tę ziemię a zburz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czyż to wbrew woli Pańskiej wyruszyłem na ten kraj, by go spustoszyć? Pan rzekł do mnie: Wyrusz przeciw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Pana wyruszyłem przeciwko tej ziemi, aby ją zniszczyć? To Pan rzekł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czy bez pozwolenia JAHWE wyruszyłem przeciwko tej ziemi, aby ją zniszczyć? JAHWE powiedział mi: Wystąp przeciwko tej ziemi i dokonaj jej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- czy wbrew woli JAHWE wyruszyłem przeciwko tej krainie, aby ją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czyż to bez [woli] Jahwe wyruszyłem przeciw tej krainie, aby ją niszczyć? Jahwe mi polecił: ”Wyrusz do tego kraju i dokonuj w nim spustoszenia”.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без пана ми пішли проти цієї країни, щоб воювати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zresztą, czy bez WIEKUISTEGO wyruszyłem przeciw tej ziemi, by ją zburzyć? WIEKUISTY do mnie powiedział: Wyruszysz przeciw tej ziemi i ją zburzysz.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tej ziemi, by ją obrócić w ruinę? To JAHWE powiedział do mnie: ʼWyrusz przeciwko tej ziemi i obróć ją w ruinęʼ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2024-04-29T22:27:35Z</dcterms:modified>
</cp:coreProperties>
</file>