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czy nie z woli JAHWE wyruszyłem przeciw tej ziemi, aby ją zniszczyć? JAHWE powiedział do mnie: Wyrusz przeciwko tej ziemi i zniszcz 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2024-04-29T21:55:45Z</dcterms:modified>
</cp:coreProperties>
</file>