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 dajcie się zwieść Hiskiaszowi. On was nie uratuje!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Ezechyjasz: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Niechaj was nie zwodzi Ezechiasz,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was wyratować!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zwodzi, bo on nie jest w stanie was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вас не обманює Езекія словами, які не зможуть вас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Chiskjasz was nie zwodzi, bowiem nie zdoła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2024-04-29T17:46:07Z</dcterms:modified>
</cp:coreProperties>
</file>