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Emat i Arfad? Gdzie są bogowie Sefarwaim? Azaż wybawił Samaryję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bóg Emat i Arfad? Gdzie jest bóg Sefarwaim? Aza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Sefarwaim?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Chamatu i Arpadu? Gdzie bogowie Sefarwaim? Czy wybawiono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Sefarwaim? Gdzie są bogowie Samarii?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Arpadu, gdzie są bogowie Sefarwajim, Hena oraz Iwwy? Gdzież są bogowie krainy Samarii? Czy wybawili oni może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Арфаду? І де Бог міста Сепфарім? Чи вони змогли спасти Самарію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i czy Szomron ocalili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Sefarwaimu? A 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2024-04-29T23:56:00Z</dcterms:modified>
</cp:coreProperties>
</file>