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3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nich* głównodowodzący: Powiedzcie** Hiskiaszowi: Tak mówi wielki król, król Asyrii: Na czym opierasz swoją ufność?***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Kanclerz zwrócił się do nich w te słowa: Powiedzcie Hiskiaszowi, że tak mówi wielki król, król Asyrii: Na czym opierasz swoją ufność?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Rabszak powiedział do nich: Proszę, powiedzcie Ezechiaszowi: Tak mówi wielki król, król Asyrii: Co to za ufność, na której polegasz?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Rabsaces: Proszę, powiedzcie Ezechyjaszowi: Tak mówi król wielki, król Assyryjski: Cóż to za ufność, którą ufasz?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Rabsak: Powiedzcie Ezechiaszowi: To mówi król wielki, król Assyryjski: Co to jest za ufność, której ufasz?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rabsak odezwał się do nich: Powiedzcie, proszę, Ezechiaszowi: Tak mówi wielki król, król asyryjski: Cóż to za ufność, na której się opierasz?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Rabszake: Powiedzcie Hiskiaszowi: Tak mówi wielki król, król asyryjski: Na czym opierasz swoją ufność?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Rab-szak powiedział do nich: Przekażcie Ezechiaszowi, że tak mówi wielki król, król Asyrii: Co jest podstawą zaufania, na której opierasz nadzieję?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dworu króla Asyrii oświadczył im: „Powiedzcie Ezechiaszowi: «Tak mówi wielki król, władca Asyrii: Na czym opierasz swoją ufność?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Rab-Szaqe przemówił do nich: - Powiedzcie Ezechiaszowi: Tak mówi wielki król, władca Asyrii: Cóż to za pewność siebie, na której polegasz?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Рапсаким: Скажіть Езекії: Так говорить великий цар, цар ассирійців: На що ти поклав надію?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rabszaka do nich powiedział: Powiedźcie Chiskjaszowi: Tak mówi wielki władca, król Aszuru: Co to za ufność, którą okazujesz?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rabszak rzekł do nich: ”Powiedzcie, proszę, Ezechiaszowi: ʼOto, co rzekł wielki król, król Asyrii: ”Cóż to za ufność, której zaufałeś?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nich, </w:t>
      </w:r>
      <w:r>
        <w:rPr>
          <w:rtl/>
        </w:rPr>
        <w:t>אֲלֵיהֶם</w:t>
      </w:r>
      <w:r>
        <w:rPr>
          <w:rtl w:val="0"/>
        </w:rPr>
        <w:t xml:space="preserve"> : w 1QIsa a : </w:t>
      </w:r>
      <w:r>
        <w:rPr>
          <w:rtl/>
        </w:rPr>
        <w:t>אליהמה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Powiedzcie, </w:t>
      </w:r>
      <w:r>
        <w:rPr>
          <w:rtl/>
        </w:rPr>
        <w:t>אִמְרּו־נָא</w:t>
      </w:r>
      <w:r>
        <w:rPr>
          <w:rtl w:val="0"/>
        </w:rPr>
        <w:t xml:space="preserve"> : w 1QIsa a : </w:t>
      </w:r>
      <w:r>
        <w:rPr>
          <w:rtl/>
        </w:rPr>
        <w:t>אמורו נא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opierasz swoją ufność, ּ</w:t>
      </w:r>
      <w:r>
        <w:rPr>
          <w:rtl/>
        </w:rPr>
        <w:t>בָטָחְּתָ</w:t>
      </w:r>
      <w:r>
        <w:rPr>
          <w:rtl w:val="0"/>
        </w:rPr>
        <w:t xml:space="preserve"> : wg 1QIsa a : ty opierasz swoją ufność w nim, </w:t>
      </w:r>
      <w:r>
        <w:rPr>
          <w:rtl/>
        </w:rPr>
        <w:t>חתה בו ־ אתה בט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2024-04-29T19:51:56Z</dcterms:modified>
</cp:coreProperties>
</file>