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3"/>
        <w:gridCol w:w="2201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 Bóg, </w:t>
      </w:r>
      <w:r>
        <w:rPr>
          <w:rtl/>
        </w:rPr>
        <w:t>אֱֹלהֵיכֶם</w:t>
      </w:r>
      <w:r>
        <w:rPr>
          <w:rtl w:val="0"/>
        </w:rPr>
        <w:t xml:space="preserve"> : w 1QIsa a : </w:t>
      </w:r>
      <w:r>
        <w:rPr>
          <w:rtl/>
        </w:rPr>
        <w:t>אלוהיכמה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2024-05-02T09:37:32Z</dcterms:modified>
</cp:coreProperties>
</file>