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zbiorą narody! Niech podejdą i przemówią. zbliżmy się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wyspy, a niech narody nabiorą sił. Niech się zbliżą, wtedy niech mówią: Zbliżmy się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przedemną, wyspy! a narody niech się posilą. Niech przystąpią a niech mówią: Przystąpmy społem do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milczą ku mnie wyspy, a narody niech odmienią siłę, niech przystąpią a tedy niech mówią, społem przystąpmy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się, wyspy, ażeby Mnie słuchać! Niechaj narody odnowią siłę! Niechaj wystąpią i wtedy niech powiedzą: Udajmy się razem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 milczeniu, wyspy, wy zaś, narody, nabierzcie siły! Niech przystąpią, a potem niech mówią, razem stańmy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Wyspy, zachowajcie przede Mną milczenie, niech ludy odnowią swe siły! Niech podejdą i powiedzą: Przystąpmy razem do rozprawy!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 w milczeniu, stańcie w oczekiwaniu, narody! Niech się zbliżą i przedstawią swe racje, razem zacznijmy dysputę!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milczeniu słuchajcie mnie, kraje dalekie! Narody, wyczekujcie mych wskazań! Niech się przybliżą i niech głos zabiorą - i razem przystąpmy do sporu o 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Посвятіться мені, острови, бо володарі змінять силу. Хай приближаться і хай скажуть разом, тоді хай сповістять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przede Mną wybrzeża, a ludy niech odświeżają siłę! Niech się zbliżą i niech przemówią; razem przystąpmy do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 w milczeniu, wyspy; i niech odzyskają moc grupy narodowościowe. Niech przystąpią. Niech wówczas mówią. Podejdźmy razem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2024-05-07T10:46:44Z</dcterms:modified>
</cp:coreProperties>
</file>