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doznają upokorzenia wszyscy zagniewani na ciebie, będą jak nicość* i poginą ludzie** będący z tobą w 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 jak nicość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ludzie, </w:t>
      </w:r>
      <w:r>
        <w:rPr>
          <w:rtl/>
        </w:rPr>
        <w:t>אַנְׁשֵי : 1</w:t>
      </w:r>
      <w:r>
        <w:rPr>
          <w:rtl w:val="0"/>
        </w:rPr>
        <w:t xml:space="preserve">QIsa a dodaje: wszyscy ludzie, </w:t>
      </w:r>
      <w:r>
        <w:rPr>
          <w:rtl/>
        </w:rPr>
        <w:t>כול אנשי</w:t>
      </w:r>
      <w:r>
        <w:rPr>
          <w:rtl w:val="0"/>
        </w:rPr>
        <w:t xml:space="preserve"> ; wg 1QIsa b : będą zawstydzeni, </w:t>
      </w:r>
      <w:r>
        <w:rPr>
          <w:rtl/>
        </w:rPr>
        <w:t>ויבשו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2024-05-07T08:58:23Z</dcterms:modified>
</cp:coreProperties>
</file>