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i który cię ukształtował, Izraelu: Nie bój się, bo cię wykupiłem, nazwałem cię twoim imieniem – jesteś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2024-05-03T18:44:40Z</dcterms:modified>
</cp:coreProperties>
</file>