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pomazańca,* do Cyrusa,** którego ująłem za jego prawicę, aby zgnieść przed nim narody i rozpiąć biodra królów, aby otworzyć przed nim wrota*** i aby bramy nie były zamknięte: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Tytuł ten odnosił się do arcykapłana (&lt;x&gt;30 4:3&lt;/x&gt;) i króla (&lt;x&gt;90 24:7&lt;/x&gt;;&lt;x&gt;90 26:9&lt;/x&gt;).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Cyrus II Wielki (590-529 r. p. Chr., a od 558 król Persji), zob. &lt;x&gt;290 44:28-45:6&lt;/x&gt;;&lt;x&gt;290 46:11&lt;/x&gt;;&lt;x&gt;290 48:14-16&lt;/x&gt;. Izajasz zapowiedział go z imienia na 150 lat przed jego pojawieniem się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wrota, ּ</w:t>
      </w:r>
      <w:r>
        <w:rPr>
          <w:rtl/>
        </w:rPr>
        <w:t>דְלָתַיִם</w:t>
      </w:r>
      <w:r>
        <w:rPr>
          <w:rtl w:val="0"/>
        </w:rPr>
        <w:t xml:space="preserve"> : wg 1QIsa a : </w:t>
      </w:r>
      <w:r>
        <w:rPr>
          <w:rtl/>
        </w:rPr>
        <w:t>דלתות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2024-04-27T16:10:53Z</dcterms:modified>
</cp:coreProperties>
</file>