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ty jesteś Bogiem ukrytym, Boże Izraela, Zbawicielu.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tyś jest Bóg skryty, Bóg Izraelski, zbawiciel.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tyś jest Bóg skryty, Bóg Izraelów, zbawiciel!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Ty jesteś Bogiem ukrytym, Boże Izraela,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jesteś Bogiem ukrytym, Boże Izraela,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Prawdziwie, Ty jesteś Bogiem ukrytym, Boże Izraela,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Ty jesteś Bogiem, który się ukrywa, Boże Izraela, który zbawiasz.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Tyś Bogiem ukrytym,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Бог, і ми не знали, Бог Ізраїля, Спаситель.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 jesteś Bogiem ukrytym, Boże Israela,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ty jesteś Bogiem pozostającym w ukryciu, Bogiem Izraela, Wybawcą.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2024-04-28T07:12:55Z</dcterms:modified>
</cp:coreProperties>
</file>