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zawstydzeni, a też upokorzeni oni wszyscy razem, odeszli* w pohańbieniu wytwórcy podobizn.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odeszli, </w:t>
      </w:r>
      <w:r>
        <w:rPr>
          <w:rtl/>
        </w:rPr>
        <w:t>הָלְכּו</w:t>
      </w:r>
      <w:r>
        <w:rPr>
          <w:rtl w:val="0"/>
        </w:rPr>
        <w:t xml:space="preserve"> : w 1QIsa a : </w:t>
      </w:r>
      <w:r>
        <w:rPr>
          <w:rtl/>
        </w:rPr>
        <w:t>ילכו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2024-04-28T13:50:44Z</dcterms:modified>
</cp:coreProperties>
</file>