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miejscu ziemi, nie powiedziałem do potomstwa Jakuba: Daremnie Mnie szukajcie! Ja jestem JAHWE, głoszący sprawiedliwość, zwiastujący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zakątku ziemi, nie powiedziałem do potomstwa Jakuba: Szukajcie Mnie — lecz to daremne! Ja jestem JAHWE, ten, który głosi sprawiedliwość i zwiastuje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potajemnie, w ciemnym miejscu na ziemi, nie mówiłem do potomstwa Jakuba: Na próżno mnie szukajcie. Ja, JAHWE, mówię sprawiedliwość i zwiastuję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 na miejscu ziemskiem ciemnem; nie na próżno mówię nasieniu Jakóbowemu: Szukajcie mię. Ja Pan mówię sprawiedliwość, a zwiastuję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tajemności mówiłem na miejscu ziemie ciemnym; nie mówiłem nasieniu Jakobowemu: Próżno mię szukajcie. Ja JAHWE, mówiący sprawiedliwość, powiadający 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potajemnie, w ciemnym zakątku ziemi. Nie powiedziałem potomstwu Jakuba: Szukajcie Mnie bezskutecznie! Ja jestem Pan, który mówi to, co słuszne, oznajmia to, co 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w ukryciu ani w jakimś ciemnym zakątku ziemi, nie powiedziałem do potomstwa Jakuba: Szukajcie mnie daremnie! Ja jestem Pan, który mówię prawdę, zwiastuję,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 ani w tajemnym miejscu ziemi. Nie powiedziałem potomkom Jakuba: Szukajcie Mnie na pustkowiu! Ja, JAHWE, mówię to, co prawe, zapowiadam rzeczy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jakimś ciemnym zakątku ziemi. Nie mówiłem potomstwu Jakuba: «Szukajcie Mnie na pustkowiu!». Ja jestem JAHWE, który mówi to, co sprawiedliwe, i ogłasza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ciemnych ustroniach ziemi. Nie mówiłem potomstwu Jakuba: ”Na próżno mnie szukajcie!” Ja, Jahwe, zapowiadam sprawiedliwie i rzeczy prawe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промовив у схованому (місці), ані в темному місці землі. Я не сказав насінню Якова: Марно шукатимете. Я є, Я є Господь, що говорить праведність і сповіщає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potajemnie, gdzieś na ustroniu ciemnej ziemi; nie powiedziałem potomstwu Jakóba: Na próżno Mnie szukacie! Ja, WIEKUISTY, zwiastuję sprawiedliwość oraz wygłaszam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w ukryciu, w ciemnym miejscu ziemi; nie powiedziałem też do potomstwa Jakuba: ʼSzukajcie mnie po prostu na nicʼ. Jam jest JAHWE – mówię to, co prawe, oznajmiam to, co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2024-04-28T18:07:15Z</dcterms:modified>
</cp:coreProperties>
</file>