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ciemnym miejscu ziemi, nie powiedziałem do potomstwa Jakuba: Daremnie Mnie szukajcie! Ja jestem JAHWE, głoszący sprawiedliwość, zwiastujący to, co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2024-04-28T18:45:27Z</dcterms:modified>
</cp:coreProperties>
</file>