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 i wyprostuję wyboje,* wyłamię** spiżowe wrota i zawory żelazne rozbiję.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wyboje, </w:t>
      </w:r>
      <w:r>
        <w:rPr>
          <w:rtl/>
        </w:rPr>
        <w:t>הֲדּורִים</w:t>
      </w:r>
      <w:r>
        <w:rPr>
          <w:rtl w:val="0"/>
        </w:rPr>
        <w:t xml:space="preserve"> (hadurim), l.: (1) kłopoty; (2) em. na </w:t>
      </w:r>
      <w:r>
        <w:rPr>
          <w:rtl/>
        </w:rPr>
        <w:t>הָרָרִים</w:t>
      </w:r>
      <w:r>
        <w:rPr>
          <w:rtl w:val="0"/>
        </w:rPr>
        <w:t xml:space="preserve"> (hararim), góry; (3) mury miast, od ak. duru, &lt;x&gt;290 45:2&lt;/x&gt;L.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wyłamię, </w:t>
      </w:r>
      <w:r>
        <w:rPr>
          <w:rtl/>
        </w:rPr>
        <w:t>אֲׁשַּבֵר</w:t>
      </w:r>
      <w:r>
        <w:rPr>
          <w:rtl w:val="0"/>
        </w:rPr>
        <w:t xml:space="preserve"> (’aszabber): wg 1QIsa a : połamię, </w:t>
      </w:r>
      <w:r>
        <w:rPr>
          <w:rtl/>
        </w:rPr>
        <w:t>אשבור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2024-04-27T16:09:50Z</dcterms:modified>
</cp:coreProperties>
</file>