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 razem,* ocaleni** z narodów! Nie mają poznania noszący swego drewnianego bożka i modlący się do boga, który nie może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się,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narodów! Nie mają poznania ci, którzy noszą swoje bożki z drewna i modlą się do boga, który nie może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przyjdźcie; zbliżcie się razem, wy, którzy ocaleliście spośród narodów. Nic nie wiedzą ci, którzy noszą swoje drewniane bożki i modlą się do boga, który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się, a przyjdźcie; przybliżcie się wespół, wy, którzyście pozostali między poganami. Nic nie wiedzą, którzy się z drewnianemi bałwanami swemi noszą; bo się modlą bogu, który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a przydźcie i przystąpcie społem, którzyście zbawieni z narodów. Nie wiedzieli, którzy podnoszą drewno rzezania swego, a modlą się bogu nie zbawiającemu.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wyjdźcie, przystąpcie wszyscy, wy ocaleni z narodów! Nie mają rozeznania ci, co obnoszą swe drewno rzeźbione i modły zanoszą do boga, który nie może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przystąpcie razem, wy, ocaleni z narodów! Nierozumni są ci, którzy noszą swojego bałwana z drewna i modlą się do boga, który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przybliżcie się wszyscy razem, wy, ocaleni spośród narodów! Nierozumni są ci, którzy noszą drewniane posągi i modlą się do bóstwa, które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się i przychodźcie, zbliżcie się razem, ocaleni spośród narodów! Nierozumni są ci, którzy noszą swoje drewniane bożki i modlą się do boga, który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przybądźcie, przystąpcie wy wszyscy, ocaleni spośród narodów! Nierozumni są ci, którzy noszą swe drewniane bożyszcza i modlą się do bożka, który zbawić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ходіть, порадьтеся разом, ви, що спасаєтеся від народів. Не мають пізнаня ті, що несуть дерево, їхнє різблення, і моляться, як до богів, які не спасають.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razem podejdźcie, ocaleni spośród narodów! Niczego nie zrozumieli ci, co obnoszą drewno swojego posągu oraz modlą się do boga, który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się i przyjdźcie. Zejdźcie się razem, wy, którzyście ocaleli z narodów. Niczego nie poznali ci, którzy noszą drewno swego rzeźbionego wizerunku, ani modlący się do boga, który nie może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1QIsa a : i przyjdźcie, </w:t>
      </w:r>
      <w:r>
        <w:rPr>
          <w:rtl/>
        </w:rPr>
        <w:t>ואתיו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ocaleni z narodów, ּ</w:t>
      </w:r>
      <w:r>
        <w:rPr>
          <w:rtl/>
        </w:rPr>
        <w:t>פְלִיטֵי הַּגֹויִם</w:t>
      </w:r>
      <w:r>
        <w:rPr>
          <w:rtl w:val="0"/>
        </w:rPr>
        <w:t xml:space="preserve"> , lub: uciekinierzy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2024-04-28T05:35:06Z</dcterms:modified>
</cp:coreProperties>
</file>