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6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Sprawiedliwość i chwała do Niego przybędą, i będą wstydzić się wszyscy 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odłączyli się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JAHWE – (tak) Mi powie* – jest sprawiedliwość i moc. Do Niego przyjdą** – i zawstydzą się wszyscy na Niego zagniewani.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JAHWE — tak Mi powiedzą — jest sprawiedliwość i moc. I do Niego przyjdą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ku zawstydzeniu wszystkich na Niego zagniewanych.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Tylko w JAHWE mam wszelką sprawiedliwość i siłę. Ci do niego przyjdą, ale będą zhańbieni wszyscy, którzy płoną gniewem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Tylko w Panu mam wszelką sprawiedliwość i siłę. Takowi aż do niego przyjdą; ale pohańbieni będą wszyscy, którzy się gniewem zapalają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się mnie kłaniać będzie wszelkie kolano i każdy język przysięgać.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Jedynie u Pana jest sprawiedliwość i moc. Do Niego przyjdą zawstydzeni wszyscy, którzy się na Niego zżymali.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Jedynie w Panu jest zbawienie i moc, do niego przyjdą ze wstydem wszyscy, którzy się na niego gniewali.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JAHWE – powie do Mnie – jest sprawiedliwość i potęga! Przyjdą do Niego okryci wstydem wszyscy, którzy płonęli gniewem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„Jedynie w JAHWE - mówić będą o Mnie - jest bezmiar sprawiedliwości i mocy”. Do Niego przyjdą wstydem okryci wszyscy, którzy na Niego się złoszczą.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mówić o mnie: ”Tylko w Jahwe jest sprawiedliwość i moc!” Do niego przyjdą wstydem okryci wszyscy, którzy się Mu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Господом оправдається і в Бозі прославиться всяке насіння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 WIEKUISTEGO – powiedzą o Mnie jest sprawiedliwość i potęga. Do niego przyjdą zawstydzeni wszyscy, co pałali ku Niemu nienawiścią.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ʼZaiste, w JAHWE jest zupełna prawość oraz siła. Wszyscy, którzy pałają gniewem przeciwko niemu, przyjdą wprost do niego i będą zawstydzeni.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powie, </w:t>
      </w:r>
      <w:r>
        <w:rPr>
          <w:rtl/>
        </w:rPr>
        <w:t>יאמר</w:t>
      </w:r>
      <w:r>
        <w:rPr>
          <w:rtl w:val="0"/>
        </w:rPr>
        <w:t xml:space="preserve"> , za 1QIsa a : wg MT: powiedział, </w:t>
      </w:r>
      <w:r>
        <w:rPr>
          <w:rtl/>
        </w:rPr>
        <w:t>אָמַר</w:t>
      </w:r>
      <w:r>
        <w:rPr>
          <w:rtl w:val="0"/>
        </w:rPr>
        <w:t xml:space="preserve"> (’amar).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przyjdą, </w:t>
      </w:r>
      <w:r>
        <w:rPr>
          <w:rtl/>
        </w:rPr>
        <w:t>יבואו</w:t>
      </w:r>
      <w:r>
        <w:rPr>
          <w:rtl w:val="0"/>
        </w:rPr>
        <w:t xml:space="preserve"> , za 1QIsa a : wg MT: przyjdzie, </w:t>
      </w:r>
      <w:r>
        <w:rPr>
          <w:rtl/>
        </w:rPr>
        <w:t>יָבֹוא</w:t>
      </w:r>
      <w:r>
        <w:rPr>
          <w:rtl w:val="0"/>
        </w:rPr>
        <w:t xml:space="preserve"> (jawo’).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2024-04-27T15:10:39Z</dcterms:modified>
</cp:coreProperties>
</file>