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na wschodzie i na zachodzie, że oprócz Mnie nie ma nikogo.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i od zachodu, że nie ma nikogo oprócz mnie. Ja jestem JAHWE i nie ma żadnego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słońca, i od zachodu słońca, iż niemasz żadnego oprócz mnie, Jam Pan, a niemasz żadnego więcej;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ci, którzy od wschodu słońca i którzy od zachodu, że nie masz oprócz mnie: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od wschodu słońca aż do zachodu, że poza Mną nie ma nic. Ja jestem Pan i nikt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nie ma nikogo oprócz mnie. Ja jestem Pan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na wschodzie i na zachodzie, że nie ma nikogo poza Mną.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aż po zachód, że oprócz Mnie nie ma nikogo!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i od zachodu, że poza mną nie ma nikogo! Jam jest Jahwe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пізнали ті, що зі сходу сонця, і ті, що з заходу, що немає (іншого) опріч Мене. Я Господь Бог, і більше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oraz od jego zachodu, że nie ma nikogo oprócz Mnie; Ja jestem WIEKUISTY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ludzie ze wschodu słońca i z jego zachodu poznali, że oprócz mnie nie ma nikogo. Jam jest JAHWE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2024-04-27T16:09:17Z</dcterms:modified>
</cp:coreProperties>
</file>