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Pokropiły niebiosa z góry i obłoki spuściły sprawiedliwość! Niech się otworzy ziemia i niech zaowocuje zbawienie, a wraz z nim niech wykiełkuje sprawiedliwość! Ja, JAHWE, je* stworzyłem.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Pokropiły niebiosa z góry, obłoki spuściły sprawiedliwość! Otwórz się, ziemio! Niech zaowocuje zbawienie, niech wraz z nim wykiełkuje sprawiedliwość! Ja, JAHWE, stworzyłem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spuśćcie rosę z góry i niech obłoki wylewają sprawiedliwość. Niech ziemia się otworzy i niech wyrośnie zbawienie, a razem z nim niech zakwitnie sprawiedliwość. Ja, JAHWE, to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Spuście niebiosa rosę z góry, a obłoki niech kropią sprawiedliwość; niech się otworzy ziemia, a niech wyrośnie zbawienie, a sprawiedliwość niech wespół zakwitnie. Ja Pan sprawię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Spuśćcie rossę, niebiosa, z wierzchu, a obłoki niech spuszczą ze dżdżem sprawiedliwego. Niech się otworzy ziemia i zrodzi zbawiciela, a sprawiedliwość niechaj wznidzie społem: ja JAHWE stworzyłem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wysączcie z góry sprawiedliwość i niech obłoki z deszczem ją wyleją! Niechaj ziemia się otworzy, niech zbawienie wyda owoc i razem wzejdzie sprawiedliwość! Ja, Pan, jestem tego Stwórcą.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Spuśćcie niebiosa rosę z góry, a obłoki niech sączą sprawiedliwość! Niech się otworzy ziemia i niech wyrośnie zbawienie, a niech też wzejdzie sprawiedliwość! Ja, Pan, to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ześlijcie rosę z góry, niech chmury wyleją sprawiedliwość! Niech się otworzy ziemia, niech będzie płodna w zbawienie, niech razem wyrośnie sprawiedliwość! Ja, JAHWE, to stwarzam.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wysączcie z góry rosę! Obłoki, wylejcie z deszczem sprawiedliwość! Niech się otworzy ziemia i wytryśnie zbawienie! I niech zakwitnie sprawiedliwość! - Ja, JAHWE, to stworzyłem”.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Rosę spuście z góry, niebiosa! Niech z chmur wraz z deszczem spłynie sprawiedliwość! Niech rozewrze się ziemia i niech wzejdzie zbawienie! I niech również prawość zakwitnie! Ja, Jahwe, to tworzę!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зрадіє небо вгорі, і хмари хай кроплять справедливість. Хай земля видасть милосердя і праведність хай разом зійде. Я Господь, що тебе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Kropcie z góry niebiosa, a obłoki niech prószą sprawiedliwością; niech się otworzy ziemia, zaowocuje zbawieniem i zarazem niech się rozkrzewi sprawiedliwość; Ja WIEKUISTY to uskuteczniam.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”Niebiosa, sprawcie, żeby kropiło z góry; niech z chmurnego nieba sączy się prawość. Niech się otworzy ziemia i niech owocuje wybawieniem, i niech sprawi, by zarazem wzeszła prawość. Ja, JAHWE, to stworzyłem”.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zaimek rm odnosi się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2024-04-28T15:19:14Z</dcterms:modified>
</cp:coreProperties>
</file>