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3"/>
        <w:gridCol w:w="1800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tym i umocnijcie się,* weźcie to sobie do serca, wy odstępcy!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umocnijcie się, </w:t>
      </w:r>
      <w:r>
        <w:rPr>
          <w:rtl/>
        </w:rPr>
        <w:t>וְהִתְאֹׁשָׁשּו</w:t>
      </w:r>
      <w:r>
        <w:rPr>
          <w:rtl w:val="0"/>
        </w:rPr>
        <w:t xml:space="preserve"> (wehit’oszaszu), hl w hitpo, od </w:t>
      </w:r>
      <w:r>
        <w:rPr>
          <w:rtl/>
        </w:rPr>
        <w:t>אׁשׁש</w:t>
      </w:r>
      <w:r>
        <w:rPr>
          <w:rtl w:val="0"/>
        </w:rPr>
        <w:t xml:space="preserve"> , l. okażcie się mocni; em.: (1) zawstydźcie się, za </w:t>
      </w:r>
      <w:r>
        <w:rPr>
          <w:rtl/>
        </w:rPr>
        <w:t>יִתְּבֹׁשָׁשּו</w:t>
      </w:r>
      <w:r>
        <w:rPr>
          <w:rtl w:val="0"/>
        </w:rPr>
        <w:t xml:space="preserve"> z &lt;x&gt;10 2:25&lt;/x&gt;; (2) przejmijcie się, od </w:t>
      </w:r>
      <w:r>
        <w:rPr>
          <w:rtl/>
        </w:rPr>
        <w:t>חּוׁש</w:t>
      </w:r>
      <w:r>
        <w:rPr>
          <w:rtl w:val="0"/>
        </w:rPr>
        <w:t xml:space="preserve"> , zob. &lt;x&gt;250 2:25&lt;/x&gt;; wzdychajcie G, στηνάξατε (&lt;x&gt;290 46:8&lt;/x&gt;L.).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2024-05-03T18:05:21Z</dcterms:modified>
</cp:coreProperties>
</file>