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stali się dla ciebie ci, z którymi się trudzisz, kupczący z tobą od twojej młodości: powłóczy się – każdy w swoją stronę, nie będzie nikogo, kto by cię ratował.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2024-04-28T23:30:34Z</dcterms:modified>
</cp:coreProperties>
</file>