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przyniesie ci korzyść,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zapewni ci korzyść, prowadzę cię drogą, po której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twoim Bogiem, który cię uczy tego, co jest pożyteczne, i prowadzi cię drogą, którą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Święty Izraelski: Jam Pan, Bóg twój, który cię uczę, abyś postępował; a prowadzę cię drogą, po której chodzić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twój, święty Izraelów: Ja JAHWE, Bóg twój, który cię uczę pożytecznych rzeczy i sprawuję cię na drodze,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Święty Izraela: Ja jestem Pan, twój Bóg, pouczający cię o tym, co pożyteczne, kierujący tobą na drodze,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Izraelski: Ja, Jahwe, twój Bóg, uczę cię tego, co ci wyjdzie na dobre,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twój Bóg, który cię poucza, co pożyteczne i prowadzi cię drogą,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„Ja, JAHWE, jestem twoim Bogiem! Uczę cię tego, co jest dla ciebie pożyteczne, prowadzę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Święty Izraela: - Ja, Jahwe, jestem Bogiem twoim! Uczę cię tego, co zbawienne, prowadzę cię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визволяє, святий Ізраїля: Я твій Бог, Я тобі показав, щоб ти знайшов дорогу, по якій підеш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Wybawca, Święty Israela: Ja, WIEKUISTY, twój Bóg, uczę cię dla twojego pożytku; prowadzę cię drogą, którą ty powinieneś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JAHWE, twój Wykupiciel, Święty Izraela: ”Ja, JAHWE, jestem twoim Bogiem; uczę cię, byś odniósł pożytek, sprawiam, że idziesz drogą, którą powinieneś kroczyć.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2024-05-31T18:59:14Z</dcterms:modified>
</cp:coreProperties>
</file>