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słyszałeś, ani nie wiedziałeś, ani twoje ucho nie było wcześniej otwarte, ponieważ wiedziałem, że jesteś całkowicie przewrotny i od łona nazywają cię przestępcą.*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wiedziałeś. Nie słyszałeś. Nigdy nie doszło to do twoich uszu! Wiedziałem bowiem, że jesteś całkowicie przewrotny, od łona matki zwany buntownikiem.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słyszałeś, ani nie wiedziałeś, ani twoje ucho nie było otwarte w tym czasie, bo wiedziałem, że postąpisz przewrotnie i że nazwano cię przestępcą od 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aniś słyszał, aniś wiedział; ani się to w on czas doniosło ucha twego; bom wiedział, że zapewne wystąpisz, a że przestępcą będziesz zaraz z żywota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 słyszał, ani wiedział, ani od onego czasu otworzone jest ucho twoje: wiem bowiem, iż występując wystąpisz i przestępnikiem z żywota nazwałem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słyszałeś ani nie wiedziałeś, ani twe ucho nie było przedtem otwarte, bo wiedziałem, jak bardzo jesteś wiarołomny i że od powicia zwą cię buntownikiem.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 tym ani nie słyszałeś, ani nie wiedziałeś, ani też twoje ucho nie było dawniej otwarte, wiedziałem bowiem, że jesteś zupełnie niewierny i że zwano cię odstępcą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słyszałeś, ani nie wiedziałeś, ani twoje ucho nie otworzyło się wcześniej, bo wiedziałem, że się sprzeniewierzysz, bo od poczęcia zostałeś nazwany buntownikiem.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słyszałeś, ani nie wiedziałeś i wcześniej nie dotarło to do twoich uszu. Bo wiem, jak bardzo jesteś niewierny i że buntownikiem zwą cię od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słyszałeś, ani nie wiedziałeś, i przedtem nie otwarłem [na nie] twoich uszu, bo wiedziałem, że często się sprzeniewierzasz i że cię zwą odstępcą [już] od 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ані не взнав, ані не зрозумів, ані від початку Я не відкрив твої уха. Бо Я пізнав, що слухаючи не послухаєшся і ще з лона назвешся беззаконним.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słyszałeś, nie wiedziałeś, ani poprzednio nie otwierało się twoje ucho; bo wiem, że chętnie się sprzeniewierzasz i że od początku istnienia nazywają cię odstępcą.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więcej, nie słyszałeś ani nie znałeś, ani od owego czasu twoje ucho nie było otwarte. Bo ja dobrze wiem, że naprawdę postępowałeś zdradziecko i nazywano cię ʼwystępnym Już od łona matkiʼ.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buntownikiem.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2024-05-31T17:50:55Z</dcterms:modified>
</cp:coreProperties>
</file>