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zapomniałeś o JAHWE, swoim Stwórcy, który rozpiął niebiosa i założył ziemię? Drżysz ciągle, dzień w dzień, przed furią gnębiciela, gdy zamierza niszczyć. A gdzie jest furia gnębiciela?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2024-05-19T00:51:53Z</dcterms:modified>
</cp:coreProperties>
</file>