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Abrahama, swego ojca, i na Sarę, waszą rodzicielkę, bo był jeden, gdy go powołałem, lecz pobłogosławiłem mu* ** i go rozmnożyłem.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pobłogosławiłem, </w:t>
      </w:r>
      <w:r>
        <w:rPr>
          <w:rtl/>
        </w:rPr>
        <w:t>וַאֲבָרְכֵהּו</w:t>
      </w:r>
      <w:r>
        <w:rPr>
          <w:rtl w:val="0"/>
        </w:rPr>
        <w:t xml:space="preserve"> (wa’awarechehu): wg 1QIsa a : uczyniłem płodnym, </w:t>
      </w:r>
      <w:r>
        <w:rPr>
          <w:rtl/>
        </w:rPr>
        <w:t>ואפרהו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2024-05-26T10:09:57Z</dcterms:modified>
</cp:coreProperties>
</file>