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Obnażył JAHWE swoje święte ramię na oczach wszystkich narodów i zobaczą wszystkie krańce ziemi zbawienie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2024-04-27T22:13:22Z</dcterms:modified>
</cp:coreProperties>
</file>