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kogo* tu mam? – oświadczenie JAHWE – bo mój lud został wzięty za darmo, jego władcy** wyją*** – oświadczenie JHWH**** – i ciągle, dzień po dniu, moje imię jest w pogardzie?*****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— oświadcza JAHWE — z czym mam tu do czynienia? Mój lud został wzięty za darmo, a jego władcy bezczelnie kpią — oświadcza JAHWE — i ciągle, dzień po dniu, moje imię jest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mam czynić, mówi JAHWE, skoro mój lud został zabrany bez powodu, a ci, którzy panują nad nim, doprowadzają go do płaczu, mówi JAHWE, natomiast moje imię nieustannie każdego dnia jest bluźnione?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cóż mam czynić? mówi Pan, ponieważ lud mój darmo jest pojmany, a ci, którzy panują nad nim, do wzdychania go przywodzą, mówi Pan; nadto ustawicznie każdego dnia imię moje bluźnione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ja tu mam czynić, mówi JAHWE, ponieważ zabran jest lud mój darmo? Panujący nad nim niesprawiedliwie się obchodzą, mówi JAHWE, a ustawicznie przez wszytek dzień imię moje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cóż Ja mam tutaj [zrobić]? - wyrocznia Pana. Ponieważ lud mój został bez powodu wzięty i ci, co panują nad nim, wydają okrzyki zwycięstwa - wyrocznia Pana - moje zaś imię stale, każdego dnia bywa znieważane,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co mam robić? - mówi Pan - gdyż mój lud został niezasłużenie zabrany, jego tyrani chełpią się - mówi Pan - a moje imię ustawicznie jest lżone, dzień po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się u Mnie dzieje? – wyrocznia JAHWE. Mój lud został zabrany za nic, chełpią się jego władcy – wyrocznia JAHWE – i wciąż, każdego dnia, Moje imię jest znieważane.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mam postąpić - wyrocznia JAHWE - skoro mój lud za darmo był uprowadzony? Jego władcy naśmiewają się - wyrocznia JAHWE - i wciąż, co dzień znieważane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co Ja mam tu [począć]? - pyta Jahwe. Oto lud mój zabrany został za darmo, jego władcy wznoszą okrzyki triumfu - stwierdza Jahwe - i wciąż, co dzień znieważane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 ви тут? Так говорить Господь. Томущо даром забарно мій нарід, дивуйтеся і кричіть. Так говорить Господь: Через вас постійно хулиться моє імя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z jakiego powodu ma tu być? – mówi WIEKUISTY, przecież Mój naród został darmo schwytany; jego tyrani wykrzykują – mówi WIEKUISTY, i ustawicznie, każdego dnia jest znieważane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co mam tu do zrobienia?” – brzmi wypowiedź JAHWE. ”Bo mój lud wzięto za darmo. Sprawujący nad nim władzę wyli – brzmi wypowiedź JAHWE – i ciągle, przez cały dzień, znieważano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kogo, wg ketiw </w:t>
      </w:r>
      <w:r>
        <w:rPr>
          <w:rtl/>
        </w:rPr>
        <w:t>מִי</w:t>
      </w:r>
      <w:r>
        <w:rPr>
          <w:rtl w:val="0"/>
        </w:rPr>
        <w:t xml:space="preserve"> : co, wg qere </w:t>
      </w:r>
      <w:r>
        <w:rPr>
          <w:rtl/>
        </w:rPr>
        <w:t>מַה ; 1</w:t>
      </w:r>
      <w:r>
        <w:rPr>
          <w:rtl w:val="0"/>
        </w:rPr>
        <w:t>QIsa a potwierdza qere.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władcy, wg qere </w:t>
      </w:r>
      <w:r>
        <w:rPr>
          <w:rtl/>
        </w:rPr>
        <w:t>מֹׁשְלָיו</w:t>
      </w:r>
      <w:r>
        <w:rPr>
          <w:rtl w:val="0"/>
        </w:rPr>
        <w:t xml:space="preserve"> (moszlaw): władca, wg ketiw </w:t>
      </w:r>
      <w:r>
        <w:rPr>
          <w:rtl/>
        </w:rPr>
        <w:t>מֹׁשְלֹו</w:t>
      </w:r>
      <w:r>
        <w:rPr>
          <w:rtl w:val="0"/>
        </w:rPr>
        <w:t xml:space="preserve"> (moszlo). 1QIsa a potwierdza ketiw.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יְהֵילִילּו</w:t>
      </w:r>
      <w:r>
        <w:rPr>
          <w:rtl w:val="0"/>
        </w:rPr>
        <w:t xml:space="preserve"> (jehelilu), od </w:t>
      </w:r>
      <w:r>
        <w:rPr>
          <w:rtl/>
        </w:rPr>
        <w:t>יָלַל</w:t>
      </w:r>
      <w:r>
        <w:rPr>
          <w:rtl w:val="0"/>
        </w:rPr>
        <w:t xml:space="preserve"> , em. na: kpią, wyśmiewają, </w:t>
      </w:r>
      <w:r>
        <w:rPr>
          <w:rtl/>
        </w:rPr>
        <w:t>יְהֹוּלָלֹו</w:t>
      </w:r>
      <w:r>
        <w:rPr>
          <w:rtl w:val="0"/>
        </w:rPr>
        <w:t xml:space="preserve"> , od </w:t>
      </w:r>
      <w:r>
        <w:rPr>
          <w:rtl/>
        </w:rPr>
        <w:t>הָלַל</w:t>
      </w:r>
      <w:r>
        <w:rPr>
          <w:rtl w:val="0"/>
        </w:rPr>
        <w:t xml:space="preserve"> . Wg 1QIsa a : chełpią się, </w:t>
      </w:r>
      <w:r>
        <w:rPr>
          <w:rtl/>
        </w:rPr>
        <w:t>והוללו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1QIsa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moje imię jest w pogardzie, &lt;x&gt;290 52:5&lt;/x&gt;L.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2024-04-28T14:19:57Z</dcterms:modified>
</cp:coreProperties>
</file>