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dlatego,* w tym dniu, gdyż jestem tym mówiącym: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2024-04-27T19:57:57Z</dcterms:modified>
</cp:coreProperties>
</file>