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Wspólnie wiwatujcie, ruiny Jerozolimy! Gdyż JAHWE pocieszył lud, wykupił Jerozolimę!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2024-04-28T08:13:05Z</dcterms:modified>
</cp:coreProperties>
</file>