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rozszerzysz się na prawo i lewo, a twoje potomstwo posiądzie* narody** i zasiedli spustoszone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22:17&lt;/x&gt;; &lt;x&gt;10 28:14&lt;/x&gt;; &lt;x&gt;20 34:24&lt;/x&gt;; &lt;x&gt;50 9:1&lt;/x&gt;; &lt;x&gt;50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2024-05-02T22:01:36Z</dcterms:modified>
</cp:coreProperties>
</file>