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niech cię wybawią roje* twoich (bóstw)! Wszystkie je zaś uniesie wiatr, zabierze powiew, lecz kto się do Mnie ucieka, odziedziczy ziemię** i posiądzie moją świętą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niech cię wybawią gromady twoich bóstw! Wszystkie je uniesie wiatr, usunie powiew, lecz kto się u Mnie chroni, odziedziczy ziemię i posiądzie mą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zawołasz, niech wybawi cię twoja zgraja; ale wszystkich ich wiatr rozniesie i pochwyci marność. Lecz ten, który mi zaufa, odziedziczy ziemię i posiądzie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zawołasz, niech cię wybawi zgraja twoja; ale wszystkie one rozniesie wiatr, i pochwyci marność. Lecz ten, co we mnie ufa, odziedziczy ziemię, a posiądzie górę świętą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wołać będziesz, niech cię wybawią zebrani twoi, a wszytkie one wiatr zaniesie, pochwyci powietrze, ale kto ufa we mnie, odziedziczy ziemię i posiędzie górę świętą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wołać, niech cię ocalą twe obrzydłe [bożki]! Ale wiatr je wszystkie rozwieje, wicher je porwie. Kto zaś ucieknie się do Mnie, posiądzie ziemię i odziedziczy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 wybawią cię twoje ohydne bożki! Wiatr je wszystkie uniesie, zabierze powiew. Lecz kto na mnie polega, odziedziczy ziemię i posiądzie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wołać, niech cię ratuje to, co zgromadziłaś! Wiatr to uniesie i powiew zabierze! Ten zaś, kto u Mnie szuka schronienia, pozyska na własność ziemię i odziedziczy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 o ratunek, niech ocali cię to, co sobie zgromadziłaś! Ale wiatr rozniesie to wszystko i wichura zabierze. Lecz kto Mi zaufa - posiądzie ziemię, odziedziczy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wołać będziesz - niechże cię wybawią twoi przyjaciele! Wszystkich ich wicher rozniesie i powiew ich porwie! Lecz kto mnie zaufa - ten posiądzie ziemię i przejmie w dziedzictwie moją Górę świętą!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закличеш, хай вони тебе помилують в твоїй скорботі. Бо цих всіх візьме вітер і віднесе буря. А ті, що Мене держаться, придбають землю і унаслідять мою святу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 niech cię ocalą twoje zgraje; ale wszystkie je wiatr rozniesie, zdmuchnie powiew, a ten, kto we Mnie pokłada nadzieję odziedziczy ziemię oraz posiądzie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zawołasz o pomoc, nie uratują cię rzeczy, które nagromadziłaś, lecz wszystkie je porwie wiatr. Uniesie je tchnienie, ale kto się u mnie chroni, ten odziedziczy tę ziemię i obejmie w posiadanie moją świętą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roje, </w:t>
      </w:r>
      <w:r>
        <w:rPr>
          <w:rtl/>
        </w:rPr>
        <w:t>קִּבּוץיִם</w:t>
      </w:r>
      <w:r>
        <w:rPr>
          <w:rtl w:val="0"/>
        </w:rPr>
        <w:t xml:space="preserve"> (qibbutsim), hl, lub: (1) kupy l. zgraje (bóstw); (2) kolekcje (bóstw); (3) em. na: twe obrzydliwości, ׁ</w:t>
      </w:r>
      <w:r>
        <w:rPr>
          <w:rtl/>
        </w:rPr>
        <w:t>שִּקּוצַיִח</w:t>
      </w:r>
      <w:r>
        <w:rPr>
          <w:rtl w:val="0"/>
        </w:rPr>
        <w:t xml:space="preserve"> , &lt;x&gt;290 57:13&lt;/x&gt;L.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2024-04-29T11:42:33Z</dcterms:modified>
</cp:coreProperties>
</file>