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z powodu winy jego niegodziwego zysku* i biłem go – ukryłem się** i byłem zagniewany,*** i poszedł, odstępca, drogą swego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Rozgniewała Mnie wina jego niegodziwego zysku,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biłem go, kryjąc twarz w swoim gniewie, a on poszedł, odstępca, drogami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niegodziwej chciwości rozgniewałem się i uderzyłem go. Ukryłem się i rozgniewałem, on jednak był uparty i poszedł drogą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łakomstwa jego rozgniewałem się, a uderzyłem go; ukryłem się, a rozgniewałem się, przeto, że odpornym będąc, poszedł drogą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łakomstwa jego rozgniewałem się i ubiłem go; skryłem od ciebie twarz moję i rozgniewałem się, i poszedł tułając się na drogę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Zawrzałem gniewem z powodu jego występnej chciwości, ukrywszy się w moim gniewie, cios mu zadałem; on jednak szedł zbuntowany drogą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niegodziwej chciwości gniewałem się i smagałem go, ukryłem się za moim gniewem, lecz on, odstępca, poszedł drogą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grzechu chciwości się rozgniewałem, uderzyłem go z ukrycia i okazałem gniew, lecz on zbuntowany szedł ścieżką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grzeszna pogoń za własną korzyścią sprawiła, że zapłonąłem gniewem i cios mu zadałem, ukryłem się i gniewałem, lecz on zbuntowany szedł własną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win jego na krótko zawrzałem gniewem i w gniewie z ukrycia zadałem mu razy. Szedł jednak wiarołomnie drogą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 Я його трохи засмутив і Я його побив і Я відвернув моє лице від нього, і він був засмучений і пішов засмучений своїми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z powodu jego grzesznej żądzy oraz go poraziłem, gniewnie się odwracając; a jednak szedłeś wiarołomnie drogą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”Oburzyła mnie zdrożność jego niesprawiedliwego zysku, więc oburzony biłem go, kryjąc swą twarz. Lecz on dalej chodził jako odszczepieniec drogą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(...) zysku, ּ</w:t>
      </w:r>
      <w:r>
        <w:rPr>
          <w:rtl/>
        </w:rPr>
        <w:t>בִצְעֹו</w:t>
      </w:r>
      <w:r>
        <w:rPr>
          <w:rtl w:val="0"/>
        </w:rPr>
        <w:t xml:space="preserve"> (bits‘o): wg G: na krótko, βραχύ τι, od ּ</w:t>
      </w:r>
      <w:r>
        <w:rPr>
          <w:rtl/>
        </w:rPr>
        <w:t>בֶצַע</w:t>
      </w:r>
      <w:r>
        <w:rPr>
          <w:rtl w:val="0"/>
        </w:rPr>
        <w:t xml:space="preserve"> (betsa’)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ukryłem się, </w:t>
      </w:r>
      <w:r>
        <w:rPr>
          <w:rtl/>
        </w:rPr>
        <w:t>הַסְּתֵר</w:t>
      </w:r>
      <w:r>
        <w:rPr>
          <w:rtl w:val="0"/>
        </w:rPr>
        <w:t xml:space="preserve"> (haster), wg G: odwróciłem swą twarz, ἀπέστρεψα τὸ πρόσωπόν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byłem zagniewany, </w:t>
      </w:r>
      <w:r>
        <w:rPr>
          <w:rtl/>
        </w:rPr>
        <w:t>וְאֶקְצֹף</w:t>
      </w:r>
      <w:r>
        <w:rPr>
          <w:rtl w:val="0"/>
        </w:rPr>
        <w:t xml:space="preserve"> (we’eqtsof): jeden ms: </w:t>
      </w:r>
      <w:r>
        <w:rPr>
          <w:rtl/>
        </w:rPr>
        <w:t>וְקָצֹף</w:t>
      </w:r>
      <w:r>
        <w:rPr>
          <w:rtl w:val="0"/>
        </w:rPr>
        <w:t xml:space="preserve"> (weqatsof).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2024-04-29T13:15:42Z</dcterms:modified>
</cp:coreProperties>
</file>