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— lecz uleczę go i poprowadzę; znów będę źródłem pociechy dla niego i jego żałobników.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drogi, lecz uzdrowię go. Poprowadzę go i przywrócę mu pociechę, również tym, 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drogi jego, wszakże uzdrowię go; doprowadzę go; i przywrócę mu pociechy, i tym , 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drogi jego i uzdrowiłem go, i zasiem go przywiódł, i wróciłem pociechy jemu i płaczącym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jego widziałem. Ale Ja go uleczę i pokieruję nim, i udzielę pociechy jemu samemu i pogrążonym z nim w smutku,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jednak uleczę go, poprowadzę go i znowu udzielę obfitej pociechy jemu i jego żałobnikom,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to jednak uzdrowię go i poprowadzę. Dam w zamian pocieszenie pogrążonym wraz z nim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i chcę go uleczyć, chcę go prowadzić i odpłacić mu pocieszeniem, a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drogi jego widziałem. Lecz Ja go uleczę i powiodę, i pocieszenie ześlę. Jemu i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його дороги і Я його оздоровив і Я його потішив і Я йому дав правдиву потіху,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jednak chcę go uzdrowić oraz go prowadzić, i wrócić mu pocieszenie oraz jego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drogi; i zacząłem go uzdrawiać i prowadzić, i pocieszeniem wynagradzać jego samego oraz jego pogrążonych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2024-04-29T08:25:00Z</dcterms:modified>
</cp:coreProperties>
</file>