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na usta słowa: Pokój! Pokój dalekim i bliskim! — mówi JAHWE — oraz: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warg: Pokój, pokój dalekiemu i bliskiemu, mówi PAN; i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Stworzę owoc warg, pokój dalekiemu i bliskiemu, mówi Pan; a tak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Stworzyłem owoc warg pokój, pokój temu, który jest daleko i który blizu, mówi JAHWE, i uzdrowiłem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przywołując na wargi ich dziękczynienie: Pokój! Pokój dalekim i bliskim! - mówi Pan -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 na ich wargach w postaci słów: Pokój! Pokój dalekiemu i bliskiemu - mówi Pan, Ja go uleczę.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zawoła: Pokój! Pokój dalekim i bliskim! – mówi JAHWE. Ja go uleczę!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powód do radości. Pokój, pokój temu, kto daleki, i temu, kto bliski! Ja go uleczę!”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[radości] na wargach wywołam: - Pokój, pokój dalekim i bliskim! - mówi Jahwe. - Chcę ich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на мир тим, що є далеко і близько. І сказав Господь: Оздоровлю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słowo ust: Pokój, pokój dalekiemu i bliskiemu – mówi WIEKUISTY, i go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stwarzam owoc warg. Trwały pokój będzie dla tego, który jest daleko, oraz dla tego, który jest blisko – rzekł JAHWE – i ja go uzdrowię”.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2024-04-29T15:56:00Z</dcterms:modified>
</cp:coreProperties>
</file>