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rozścieliłaś swoje łoże, tam też wychodziłaś, aby składać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przygotowałaś sobie łoże. Tam wychodziłaś, by składać swe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postawiłaś swoje łoże i tam wstępowałaś, aby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postawiłeś łoże twoje, a tam wstępujesz ku sprawowaniu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podniosłej postawiłaś łoże twoje i tameś wstępowała ofiarować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wielkiej i wysokiej ty rozłożyłaś swe łoże, tam też wstąpiłaś, żeby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rozesłałaś swoje łoże i tam wychodziłaś, aby składać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i wyniosłej górze umieściłaś swoje łoże, tam też wstępowałaś, aby składać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wielkiej i wysokiej przygotowałaś sobie posłanie, tam również wchodziłaś, aby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wysokiej, wyniosłej usłałaś swe legowisko i tam też wstępowałaś, by krwawe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високій і піднятій горі, там твоє ліжко, і там ти підняв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Ustawiłaś twe łoże na wysokiej, sterczącej górze oraz tam wchodziłaś, by bić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i wyniosłej ustawiłaś swe loże. Tam też wstąpiłaś, by złożyć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2024-04-29T13:06:11Z</dcterms:modified>
</cp:coreProperties>
</file>