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drzwiami i odrzwiami umieszczałaś swoje znaki!* ** Tak! Poza Mną – odkrywałaś i wstępowałaś, poszerzałaś swe łoże*** – odcięłaś się (ode Mnie) z ich**** (powodu) – kochałaś ich łoże, wyglądałaś członka!*****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drzwiami i odrzwiami umieszczałaś swe znaki! Tak! Nie zważając na Mnie, ścieliłaś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łoże, kładłaś się na nim, zostawiałaś obok siebie miejsce, im chętna odcinałaś się ode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uwielbiałaś dzielić z nimi łoże i oglądać ich męskość.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drzwiami i za odrzwiami postawiłaś swoją pamiątkę, gdyż odchodząc ode mnie, odkrywałaś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wstąpiłaś i rozszerzyłaś swoje łoże, czyniąc z nimi przymierze; kochałaś ich łoże w każdym miejscu,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drzwiami i za podwojem położyłaś pamiątkę twoję, gdyż odemnie odchodząc odkrywasz się, a wstąpiwszy rozszerzasz łoże swe, czyniąc je przestworniejsze, niżeli poganie; umiłowałaś łoże ich, gdziekolwiek miejsce upatrzysz.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drzwiami i za podwojem kładłaś pamiątkę twoję, boś się podle mnie odkryła i przypuściłaś cudzołożnika: rozszerzyłaś łoże twoje i postanowiłaś z nimi przymierze, umiłowałaś pościel ich ręką otworzoną.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bramą i za słupami odrzwi postawiłaś swój znak rozpoznawczy. Tak, z dala ode Mnie się odkrywałaś, weszłaś i rozszerzyłaś swe łoże. Ugodziłaś się o zapłatę z tymi, których łoże umiłowałaś; mnożyłaś z nimi czyny nierządne, patrząc na stelę.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drzwiami i futrynami stawiałaś swój znak rozpoznawczy i tak zdradzając mnie odkryłaś swoje łoże, i weszłaś na nie, rozszerzyłaś je, zmówiłaś się z tymi, którym chętnie się oddajesz, mnożąc swoje cudzołóstwa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drzwiami, na futrynie umieściłaś swój znak. Z dala ode Mnie się obnażałaś, wchodziłaś i poszerzałaś swoje łoże. Umawiałaś się z tymi, z którymi lubiłaś współżyć, patrzyłaś im na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drzwi i za odrzwia kierowałaś swe myśli. Oddalałaś się ode Mnie i wychodziłaś na swe posłanie. Uczyniłaś je bardzo szerokim i umawiałaś się z nimi. Kochałaś sypiać z nimi i oglądać ich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podwojami i odrzwiami umieszczałaś swój symbol. Ode mnie się odwróciwszy - odkrywałaś swe łoże, wstępowałaś na nie i rozścielałaś je szeroko. Wchodziłaś w układy z tymi, z którymi lubiłaś dzielić swe łoże, patrzałaś na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одвірками твоїх дверей ти поставив твої згадки. Ти сподівався, що коли відійдеш від Мене, матимеш щось більшого. Ти полюбив тих, що лежали з тобою,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drzwiami i podwojami umieściłaś twoje pamiątki, i ode Mnie się odwróciwszy – odkryłaś się oraz na nie weszłaś; rozszerzyłaś twe łoże i zawarłaś ugodę z niejednym z nich. Upodobałaś sobie ich nałożnictwo, upatrzyłaś sobie wygodne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drzwiami i odrzwiami ustawiłaś swój pomnik. Bo z dala ode mnie obnażyłaś się i weszłaś tam; poszerzyłaś swe loże. Zawarłaś sobie z nimi przymierze. Umiłowałaś dzielenie loża z nimi. Widziałaś narząd męski.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znaki, </w:t>
      </w:r>
      <w:r>
        <w:rPr>
          <w:rtl/>
        </w:rPr>
        <w:t>זִכְרֹנִים</w:t>
      </w:r>
      <w:r>
        <w:rPr>
          <w:rtl w:val="0"/>
        </w:rPr>
        <w:t xml:space="preserve"> (zichronim), l.: podobizny; być może chodzi o (1) symbole obcych bóstw lub o (2) mezuzy (&lt;x&gt;50 6:9&lt;/x&gt;:&lt;x&gt;50 11:20&lt;/x&gt;) z fragmentami Tory, &lt;x&gt;50 6:4&lt;/x&gt;.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6:9&lt;/x&gt;; &lt;x&gt;50 11:20&lt;/x&gt;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 (?): zapraszałaś na łoże.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odcięłaś się (ode Mnie) z ich (powodu), </w:t>
      </w:r>
      <w:r>
        <w:rPr>
          <w:rtl/>
        </w:rPr>
        <w:t>וַּתִכְרָת־לְָך מֵהֶם</w:t>
      </w:r>
      <w:r>
        <w:rPr>
          <w:rtl w:val="0"/>
        </w:rPr>
        <w:t xml:space="preserve"> , tj. odcinałaś sobie od nich l. odcinałeś dla niej od nich; pod. 1QIsa a : odcinałaś sobie od nich, </w:t>
      </w:r>
      <w:r>
        <w:rPr>
          <w:rtl/>
        </w:rPr>
        <w:t>ותכרותי לכה מהמה ; (1</w:t>
      </w:r>
      <w:r>
        <w:rPr>
          <w:rtl w:val="0"/>
        </w:rPr>
        <w:t xml:space="preserve">) em. na: i kupowałaś, </w:t>
      </w:r>
      <w:r>
        <w:rPr>
          <w:rtl/>
        </w:rPr>
        <w:t>וְכָרִית</w:t>
      </w:r>
      <w:r>
        <w:rPr>
          <w:rtl w:val="0"/>
        </w:rPr>
        <w:t xml:space="preserve"> (wecharit), np. przekupywałaś (niektórych) z nich; (2) </w:t>
      </w:r>
      <w:r>
        <w:rPr>
          <w:rtl/>
        </w:rPr>
        <w:t>מֵהֶם</w:t>
      </w:r>
      <w:r>
        <w:rPr>
          <w:rtl w:val="0"/>
        </w:rPr>
        <w:t xml:space="preserve"> em. na: </w:t>
      </w:r>
      <w:r>
        <w:rPr>
          <w:rtl/>
        </w:rPr>
        <w:t>עִּמָהֶם</w:t>
      </w:r>
      <w:r>
        <w:rPr>
          <w:rtl w:val="0"/>
        </w:rPr>
        <w:t xml:space="preserve"> : np. kupczyłaś sobie z nimi.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wyglądałaś członka, </w:t>
      </w:r>
      <w:r>
        <w:rPr>
          <w:rtl/>
        </w:rPr>
        <w:t>חָזִית יָד</w:t>
      </w:r>
      <w:r>
        <w:rPr>
          <w:rtl w:val="0"/>
        </w:rPr>
        <w:t xml:space="preserve"> , tj. idiom: rękę oglądałaś; ręka, </w:t>
      </w:r>
      <w:r>
        <w:rPr>
          <w:rtl/>
        </w:rPr>
        <w:t>יָד</w:t>
      </w:r>
      <w:r>
        <w:rPr>
          <w:rtl w:val="0"/>
        </w:rPr>
        <w:t xml:space="preserve"> , to również euf., za ugar., męskiego członka (&lt;x&gt;290 57:8&lt;/x&gt;L.). A zatem może chodzić o jakiś rodzaj zachowań seksualnych, tj.: wyglądałaś (oczekiwałaś, tęskniłaś) za stosunkiem l. oglądałaś męskość, bawiłaś się męskością.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2024-04-29T12:57:08Z</dcterms:modified>
</cp:coreProperties>
</file>